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04E" w:rsidRPr="001A004E" w:rsidRDefault="001A004E" w:rsidP="001A004E">
      <w:pPr>
        <w:pStyle w:val="Titre"/>
        <w:spacing w:line="240" w:lineRule="auto"/>
        <w:rPr>
          <w:sz w:val="18"/>
          <w:szCs w:val="18"/>
          <w:lang w:val="de-DE"/>
        </w:rPr>
      </w:pPr>
      <w:bookmarkStart w:id="0" w:name="_GoBack"/>
      <w:bookmarkEnd w:id="0"/>
    </w:p>
    <w:p w:rsidR="00E8546C" w:rsidRPr="00395478" w:rsidRDefault="00145AB4" w:rsidP="001A004E">
      <w:pPr>
        <w:pStyle w:val="Titre"/>
        <w:spacing w:line="460" w:lineRule="atLeast"/>
        <w:rPr>
          <w:sz w:val="36"/>
          <w:szCs w:val="36"/>
          <w:lang w:val="de-DE"/>
        </w:rPr>
      </w:pPr>
      <w:proofErr w:type="spellStart"/>
      <w:r w:rsidRPr="00395478">
        <w:rPr>
          <w:sz w:val="36"/>
          <w:szCs w:val="36"/>
          <w:lang w:val="de-DE"/>
        </w:rPr>
        <w:t>Quelques</w:t>
      </w:r>
      <w:proofErr w:type="spellEnd"/>
      <w:r w:rsidRPr="00395478">
        <w:rPr>
          <w:sz w:val="36"/>
          <w:szCs w:val="36"/>
          <w:lang w:val="de-DE"/>
        </w:rPr>
        <w:t xml:space="preserve"> </w:t>
      </w:r>
      <w:proofErr w:type="spellStart"/>
      <w:r w:rsidRPr="00395478">
        <w:rPr>
          <w:sz w:val="36"/>
          <w:szCs w:val="36"/>
          <w:lang w:val="de-DE"/>
        </w:rPr>
        <w:t>phrases</w:t>
      </w:r>
      <w:proofErr w:type="spellEnd"/>
      <w:r w:rsidRPr="00395478">
        <w:rPr>
          <w:sz w:val="36"/>
          <w:szCs w:val="36"/>
          <w:lang w:val="de-DE"/>
        </w:rPr>
        <w:t xml:space="preserve"> </w:t>
      </w:r>
      <w:proofErr w:type="spellStart"/>
      <w:r w:rsidRPr="00395478">
        <w:rPr>
          <w:sz w:val="36"/>
          <w:szCs w:val="36"/>
          <w:lang w:val="de-DE"/>
        </w:rPr>
        <w:t>pour</w:t>
      </w:r>
      <w:proofErr w:type="spellEnd"/>
      <w:r w:rsidRPr="00395478">
        <w:rPr>
          <w:sz w:val="36"/>
          <w:szCs w:val="36"/>
          <w:lang w:val="de-DE"/>
        </w:rPr>
        <w:t xml:space="preserve"> </w:t>
      </w:r>
      <w:proofErr w:type="spellStart"/>
      <w:r w:rsidRPr="00395478">
        <w:rPr>
          <w:sz w:val="36"/>
          <w:szCs w:val="36"/>
          <w:lang w:val="de-DE"/>
        </w:rPr>
        <w:t>m</w:t>
      </w:r>
      <w:r w:rsidR="00D17CB9" w:rsidRPr="00395478">
        <w:rPr>
          <w:sz w:val="36"/>
          <w:szCs w:val="36"/>
          <w:lang w:val="de-DE"/>
        </w:rPr>
        <w:t>’</w:t>
      </w:r>
      <w:r w:rsidRPr="00395478">
        <w:rPr>
          <w:sz w:val="36"/>
          <w:szCs w:val="36"/>
          <w:lang w:val="de-DE"/>
        </w:rPr>
        <w:t>aider</w:t>
      </w:r>
      <w:proofErr w:type="spellEnd"/>
      <w:r w:rsidR="004D1F85" w:rsidRPr="00395478">
        <w:rPr>
          <w:sz w:val="36"/>
          <w:szCs w:val="36"/>
          <w:lang w:val="de-DE"/>
        </w:rPr>
        <w:t>…</w:t>
      </w:r>
    </w:p>
    <w:p w:rsidR="009902AE" w:rsidRPr="00145AB4" w:rsidRDefault="004D1F85" w:rsidP="00E8546C">
      <w:pPr>
        <w:pStyle w:val="Titre"/>
        <w:spacing w:line="240" w:lineRule="auto"/>
        <w:jc w:val="right"/>
        <w:rPr>
          <w:sz w:val="36"/>
          <w:szCs w:val="36"/>
          <w:lang w:val="de-DE"/>
        </w:rPr>
      </w:pPr>
      <w:r>
        <w:rPr>
          <w:sz w:val="36"/>
          <w:szCs w:val="36"/>
          <w:lang w:val="de-DE"/>
        </w:rPr>
        <w:t>…</w:t>
      </w:r>
      <w:r w:rsidR="00145AB4" w:rsidRPr="00145AB4">
        <w:rPr>
          <w:sz w:val="36"/>
          <w:szCs w:val="36"/>
          <w:lang w:val="de-DE"/>
        </w:rPr>
        <w:t>Einige Sätze, die mir helfen könnten</w:t>
      </w:r>
    </w:p>
    <w:p w:rsidR="00394026" w:rsidRDefault="00394026" w:rsidP="00F84F19">
      <w:pPr>
        <w:rPr>
          <w:lang w:val="de-DE"/>
        </w:rPr>
      </w:pPr>
    </w:p>
    <w:p w:rsidR="00394026" w:rsidRPr="00F84F19" w:rsidRDefault="00394026" w:rsidP="00F84F19">
      <w:pPr>
        <w:rPr>
          <w:lang w:val="de-DE"/>
        </w:rPr>
      </w:pPr>
    </w:p>
    <w:tbl>
      <w:tblPr>
        <w:tblStyle w:val="Tabellenraster1"/>
        <w:tblW w:w="8838" w:type="dxa"/>
        <w:tblInd w:w="-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7"/>
        <w:gridCol w:w="4021"/>
      </w:tblGrid>
      <w:tr w:rsidR="00645250" w:rsidRPr="001A004E" w:rsidTr="00E8546C">
        <w:trPr>
          <w:trHeight w:val="244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Qu'est-ce que c'est ?  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21" w:lineRule="auto"/>
              <w:ind w:left="0"/>
              <w:rPr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Was ist das? </w:t>
            </w:r>
          </w:p>
        </w:tc>
      </w:tr>
      <w:tr w:rsidR="00645250" w:rsidRPr="001A004E" w:rsidTr="00E8546C">
        <w:trPr>
          <w:trHeight w:val="220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Qu'est-ce que ça veut dire ?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ind w:left="0"/>
              <w:rPr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>Was heisst das?</w:t>
            </w:r>
          </w:p>
        </w:tc>
      </w:tr>
      <w:tr w:rsidR="00645250" w:rsidRPr="001A004E" w:rsidTr="00E8546C">
        <w:trPr>
          <w:trHeight w:val="195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Je ne comprends pas.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16" w:lineRule="auto"/>
              <w:ind w:left="0"/>
              <w:rPr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w w:val="105"/>
                <w:sz w:val="20"/>
                <w:szCs w:val="20"/>
                <w:lang w:val="de-CH"/>
              </w:rPr>
              <w:t>Ich verstehe nicht.</w:t>
            </w:r>
          </w:p>
        </w:tc>
      </w:tr>
      <w:tr w:rsidR="00645250" w:rsidRPr="001A004E" w:rsidTr="00E8546C">
        <w:trPr>
          <w:trHeight w:val="172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Pouvez-vous répéter s’il vous plait ? 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Können Sie bitte wiederholen? </w:t>
            </w:r>
          </w:p>
        </w:tc>
      </w:tr>
      <w:tr w:rsidR="00645250" w:rsidRPr="001A004E" w:rsidTr="00E8546C">
        <w:trPr>
          <w:trHeight w:val="161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Je ne sais pas.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>Ich weiss nicht.</w:t>
            </w:r>
          </w:p>
        </w:tc>
      </w:tr>
      <w:tr w:rsidR="00645250" w:rsidRPr="001A004E" w:rsidTr="00E8546C">
        <w:trPr>
          <w:trHeight w:val="62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Peux-tu m'aider?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>Kannst du mir helfen?</w:t>
            </w:r>
          </w:p>
        </w:tc>
      </w:tr>
      <w:tr w:rsidR="00645250" w:rsidRPr="001A004E" w:rsidTr="00E8546C">
        <w:trPr>
          <w:trHeight w:val="62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Pouvez-vous parler moins vite s’il vous plait ? 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Bitte sprechen Sie langsamer! </w:t>
            </w:r>
          </w:p>
        </w:tc>
      </w:tr>
      <w:tr w:rsidR="00645250" w:rsidRPr="001A004E" w:rsidTr="00E8546C">
        <w:trPr>
          <w:trHeight w:val="63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Comment on dit  ... ?</w:t>
            </w:r>
          </w:p>
        </w:tc>
        <w:tc>
          <w:tcPr>
            <w:tcW w:w="4021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Wie sagt </w:t>
            </w:r>
            <w:r w:rsidR="007B185D" w:rsidRPr="001A004E">
              <w:rPr>
                <w:color w:val="030303"/>
                <w:sz w:val="20"/>
                <w:szCs w:val="20"/>
                <w:lang w:val="de-CH"/>
              </w:rPr>
              <w:t>man...?</w:t>
            </w:r>
          </w:p>
        </w:tc>
      </w:tr>
      <w:tr w:rsidR="00645250" w:rsidRPr="001A004E" w:rsidTr="00E8546C">
        <w:trPr>
          <w:trHeight w:val="140"/>
        </w:trPr>
        <w:tc>
          <w:tcPr>
            <w:tcW w:w="4817" w:type="dxa"/>
          </w:tcPr>
          <w:p w:rsidR="00645250" w:rsidRPr="001A004E" w:rsidRDefault="00645250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</w:p>
        </w:tc>
        <w:tc>
          <w:tcPr>
            <w:tcW w:w="4021" w:type="dxa"/>
          </w:tcPr>
          <w:p w:rsidR="00645250" w:rsidRPr="001A004E" w:rsidRDefault="00645250" w:rsidP="00F84F19">
            <w:pPr>
              <w:spacing w:line="324" w:lineRule="auto"/>
              <w:rPr>
                <w:rFonts w:ascii="Arial" w:eastAsia="Arial" w:hAnsi="Arial" w:cs="Arial"/>
                <w:color w:val="030303"/>
                <w:szCs w:val="20"/>
              </w:rPr>
            </w:pPr>
          </w:p>
        </w:tc>
      </w:tr>
      <w:tr w:rsidR="007554FE" w:rsidRPr="001A004E" w:rsidTr="00395478">
        <w:trPr>
          <w:trHeight w:val="150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C'est pour toi (vous).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>Das ist für dich (Sie)!</w:t>
            </w:r>
          </w:p>
        </w:tc>
      </w:tr>
      <w:tr w:rsidR="007554FE" w:rsidRPr="001A004E" w:rsidTr="00395478">
        <w:trPr>
          <w:trHeight w:val="254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Je suis content(e) de te (vous) voir. 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Ich freue mich dich (Sie) zu sehen. </w:t>
            </w:r>
          </w:p>
        </w:tc>
      </w:tr>
      <w:tr w:rsidR="007554FE" w:rsidRPr="001A004E" w:rsidTr="00E8546C">
        <w:trPr>
          <w:trHeight w:val="128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Vous êtes très gentil/gentille (sympa). 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>Sie sind sehr nett.</w:t>
            </w:r>
          </w:p>
        </w:tc>
      </w:tr>
      <w:tr w:rsidR="007554FE" w:rsidRPr="001A004E" w:rsidTr="00E8546C">
        <w:trPr>
          <w:trHeight w:val="62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ça me plait bien/vraiment/beaucoup. 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Das gefällt mir sehr. </w:t>
            </w:r>
          </w:p>
        </w:tc>
      </w:tr>
      <w:tr w:rsidR="007554FE" w:rsidRPr="001A004E" w:rsidTr="00E8546C">
        <w:trPr>
          <w:trHeight w:val="62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Joue-t-on/ On joue ?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Spielen wir (ein Spiel)? </w:t>
            </w:r>
          </w:p>
        </w:tc>
      </w:tr>
      <w:tr w:rsidR="007554FE" w:rsidRPr="001A004E" w:rsidTr="00E8546C">
        <w:trPr>
          <w:trHeight w:val="72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 xml:space="preserve">Je ne veux pas le faire. 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 xml:space="preserve">Ich will das nicht machen. </w:t>
            </w:r>
          </w:p>
        </w:tc>
      </w:tr>
      <w:tr w:rsidR="007554FE" w:rsidRPr="001A004E" w:rsidTr="00E8546C">
        <w:trPr>
          <w:trHeight w:val="147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  <w:r w:rsidRPr="001A004E">
              <w:rPr>
                <w:color w:val="030303"/>
                <w:sz w:val="20"/>
                <w:szCs w:val="20"/>
                <w:lang w:val="fr-CH"/>
              </w:rPr>
              <w:t>Ma matière préférée est...</w:t>
            </w:r>
          </w:p>
        </w:tc>
        <w:tc>
          <w:tcPr>
            <w:tcW w:w="4021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de-CH"/>
              </w:rPr>
            </w:pPr>
            <w:r w:rsidRPr="001A004E">
              <w:rPr>
                <w:color w:val="030303"/>
                <w:sz w:val="20"/>
                <w:szCs w:val="20"/>
                <w:lang w:val="de-CH"/>
              </w:rPr>
              <w:t>Mein Lieblingsfach ist …</w:t>
            </w:r>
          </w:p>
        </w:tc>
      </w:tr>
      <w:tr w:rsidR="007554FE" w:rsidRPr="001A004E" w:rsidTr="00E8546C">
        <w:trPr>
          <w:trHeight w:val="57"/>
        </w:trPr>
        <w:tc>
          <w:tcPr>
            <w:tcW w:w="4817" w:type="dxa"/>
          </w:tcPr>
          <w:p w:rsidR="007554FE" w:rsidRPr="001A004E" w:rsidRDefault="007554FE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</w:p>
        </w:tc>
        <w:tc>
          <w:tcPr>
            <w:tcW w:w="4021" w:type="dxa"/>
          </w:tcPr>
          <w:p w:rsidR="007554FE" w:rsidRPr="001A004E" w:rsidRDefault="007554FE" w:rsidP="00F84F19">
            <w:pPr>
              <w:spacing w:line="324" w:lineRule="auto"/>
              <w:rPr>
                <w:rFonts w:ascii="Arial" w:eastAsia="Arial" w:hAnsi="Arial" w:cs="Arial"/>
                <w:color w:val="030303"/>
                <w:szCs w:val="20"/>
              </w:rPr>
            </w:pPr>
          </w:p>
        </w:tc>
      </w:tr>
      <w:tr w:rsidR="0030238B" w:rsidRPr="001A004E" w:rsidTr="00E8546C">
        <w:trPr>
          <w:trHeight w:val="63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Où sont les toilettes ?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Wo  ist  die  Toilette?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(Quand) Est-ce que je peux prendre une douche ?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(Wann) Kann ich duschen?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Est-ce que vous avez... ?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Haben </w:t>
            </w:r>
            <w:r w:rsidR="007B185D" w:rsidRPr="001A004E">
              <w:rPr>
                <w:szCs w:val="20"/>
              </w:rPr>
              <w:t>Sie...?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395478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Est-ce que je peux </w:t>
            </w:r>
            <w:r w:rsidR="00AA0AE8" w:rsidRPr="001A004E">
              <w:rPr>
                <w:szCs w:val="20"/>
                <w:lang w:val="fr-CH"/>
              </w:rPr>
              <w:t>téléphoner</w:t>
            </w:r>
            <w:r w:rsidRPr="001A004E">
              <w:rPr>
                <w:szCs w:val="20"/>
                <w:lang w:val="fr-CH"/>
              </w:rPr>
              <w:t xml:space="preserve"> </w:t>
            </w:r>
            <w:r w:rsidR="00395478" w:rsidRPr="001A004E">
              <w:rPr>
                <w:szCs w:val="20"/>
                <w:lang w:val="fr-CH"/>
              </w:rPr>
              <w:t>à</w:t>
            </w:r>
            <w:r w:rsidRPr="001A004E">
              <w:rPr>
                <w:szCs w:val="20"/>
                <w:lang w:val="fr-CH"/>
              </w:rPr>
              <w:t xml:space="preserve"> mes parents ?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Darf ich meine Eltern anrufen?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Est-ce que vous me </w:t>
            </w:r>
            <w:r w:rsidR="00AA0AE8" w:rsidRPr="001A004E">
              <w:rPr>
                <w:szCs w:val="20"/>
                <w:lang w:val="fr-CH"/>
              </w:rPr>
              <w:t>réveillerez</w:t>
            </w:r>
            <w:r w:rsidRPr="001A004E">
              <w:rPr>
                <w:szCs w:val="20"/>
                <w:lang w:val="fr-CH"/>
              </w:rPr>
              <w:t xml:space="preserve"> ?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Werden Sie mich wecken?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pStyle w:val="Corpsdetexte"/>
              <w:spacing w:line="324" w:lineRule="auto"/>
              <w:ind w:left="0"/>
              <w:rPr>
                <w:color w:val="030303"/>
                <w:sz w:val="20"/>
                <w:szCs w:val="20"/>
                <w:lang w:val="fr-CH"/>
              </w:rPr>
            </w:pP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Qu'est-ce qu'on mange ?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Was gibt es zum Essen?</w:t>
            </w:r>
          </w:p>
        </w:tc>
      </w:tr>
      <w:tr w:rsidR="0030238B" w:rsidRPr="001A004E" w:rsidTr="00E8546C">
        <w:trPr>
          <w:trHeight w:val="62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J'ai faim</w:t>
            </w:r>
            <w:proofErr w:type="gramStart"/>
            <w:r w:rsidRPr="001A004E">
              <w:rPr>
                <w:szCs w:val="20"/>
                <w:lang w:val="fr-CH"/>
              </w:rPr>
              <w:t>./</w:t>
            </w:r>
            <w:proofErr w:type="gramEnd"/>
            <w:r w:rsidRPr="001A004E">
              <w:rPr>
                <w:szCs w:val="20"/>
                <w:lang w:val="fr-CH"/>
              </w:rPr>
              <w:t>J'ai soif.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Ich habe Hunger /Ich habe Durst.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C'est qu'elle sorte de viande ?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Welche Sorte Fleisch ist das?</w:t>
            </w:r>
          </w:p>
        </w:tc>
      </w:tr>
      <w:tr w:rsidR="0030238B" w:rsidRPr="001A004E" w:rsidTr="00E8546C">
        <w:trPr>
          <w:trHeight w:val="62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En veux-tu ? Oui, j'en veux.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Möchtest du (davon)?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Veux-tu du pain ? Oui</w:t>
            </w:r>
            <w:proofErr w:type="gramStart"/>
            <w:r w:rsidRPr="001A004E">
              <w:rPr>
                <w:szCs w:val="20"/>
                <w:lang w:val="fr-CH"/>
              </w:rPr>
              <w:t>./</w:t>
            </w:r>
            <w:proofErr w:type="gramEnd"/>
            <w:r w:rsidRPr="001A004E">
              <w:rPr>
                <w:szCs w:val="20"/>
                <w:lang w:val="fr-CH"/>
              </w:rPr>
              <w:t xml:space="preserve">Non merci.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Möchtest du Brot?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C'est bon ? Oui, c'est (</w:t>
            </w:r>
            <w:r w:rsidR="00AA0AE8" w:rsidRPr="001A004E">
              <w:rPr>
                <w:szCs w:val="20"/>
                <w:lang w:val="fr-CH"/>
              </w:rPr>
              <w:t>très</w:t>
            </w:r>
            <w:r w:rsidRPr="001A004E">
              <w:rPr>
                <w:szCs w:val="20"/>
                <w:lang w:val="fr-CH"/>
              </w:rPr>
              <w:t xml:space="preserve">) bon.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proofErr w:type="spellStart"/>
            <w:r w:rsidRPr="001A004E">
              <w:rPr>
                <w:szCs w:val="20"/>
              </w:rPr>
              <w:t>Schmeckt's</w:t>
            </w:r>
            <w:proofErr w:type="spellEnd"/>
            <w:r w:rsidRPr="001A004E">
              <w:rPr>
                <w:szCs w:val="20"/>
              </w:rPr>
              <w:t xml:space="preserve">? Ja, es ist (sehr) gut.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J'ai assez mangé.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Ich bin satt.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C'est </w:t>
            </w:r>
            <w:r w:rsidR="00AA0AE8" w:rsidRPr="001A004E">
              <w:rPr>
                <w:szCs w:val="20"/>
                <w:lang w:val="fr-CH"/>
              </w:rPr>
              <w:t>délicieux</w:t>
            </w:r>
            <w:r w:rsidRPr="001A004E">
              <w:rPr>
                <w:szCs w:val="20"/>
                <w:lang w:val="fr-CH"/>
              </w:rPr>
              <w:t xml:space="preserve">.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Das ist lecker!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Je n'aime pas.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Das schmeckt mir nicht!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J'aime beaucoup, j'adore ça.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Ich mag das sehr gerne.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de-DE"/>
              </w:rPr>
            </w:pP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Puis-je vous aider ?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Kann ich Ihnen helfen?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Je ne suis pas bien, je me sens mal.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Mir ist schlecht.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J'ai mal à la tête/au ventre.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 xml:space="preserve">Ich habe Kopfweh/Bauchweh. 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 xml:space="preserve">Je m'ennuie de chez moi. 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Ich habe Heimweh.</w:t>
            </w:r>
          </w:p>
        </w:tc>
      </w:tr>
      <w:tr w:rsidR="0030238B" w:rsidRPr="001A004E" w:rsidTr="00E8546C">
        <w:trPr>
          <w:trHeight w:val="57"/>
        </w:trPr>
        <w:tc>
          <w:tcPr>
            <w:tcW w:w="4817" w:type="dxa"/>
          </w:tcPr>
          <w:p w:rsidR="0030238B" w:rsidRPr="001A004E" w:rsidRDefault="0030238B" w:rsidP="00F84F19">
            <w:pPr>
              <w:rPr>
                <w:szCs w:val="20"/>
                <w:lang w:val="fr-CH"/>
              </w:rPr>
            </w:pPr>
            <w:r w:rsidRPr="001A004E">
              <w:rPr>
                <w:szCs w:val="20"/>
                <w:lang w:val="fr-CH"/>
              </w:rPr>
              <w:t>Je suis fatigué(e).</w:t>
            </w:r>
          </w:p>
        </w:tc>
        <w:tc>
          <w:tcPr>
            <w:tcW w:w="4021" w:type="dxa"/>
          </w:tcPr>
          <w:p w:rsidR="0030238B" w:rsidRPr="001A004E" w:rsidRDefault="0030238B" w:rsidP="00F84F19">
            <w:pPr>
              <w:rPr>
                <w:szCs w:val="20"/>
              </w:rPr>
            </w:pPr>
            <w:r w:rsidRPr="001A004E">
              <w:rPr>
                <w:szCs w:val="20"/>
              </w:rPr>
              <w:t>Ich bin müde.</w:t>
            </w:r>
          </w:p>
        </w:tc>
      </w:tr>
    </w:tbl>
    <w:p w:rsidR="009902AE" w:rsidRPr="002160A6" w:rsidRDefault="009902AE" w:rsidP="00E8546C">
      <w:pPr>
        <w:rPr>
          <w:lang w:val="fr-CH"/>
        </w:rPr>
      </w:pPr>
    </w:p>
    <w:sectPr w:rsidR="009902AE" w:rsidRPr="002160A6" w:rsidSect="00394026">
      <w:footerReference w:type="default" r:id="rId9"/>
      <w:headerReference w:type="first" r:id="rId10"/>
      <w:footerReference w:type="first" r:id="rId11"/>
      <w:pgSz w:w="11906" w:h="16838"/>
      <w:pgMar w:top="1701" w:right="1361" w:bottom="851" w:left="1701" w:header="765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5E3C" w:rsidRDefault="00665E3C" w:rsidP="00F91D37">
      <w:pPr>
        <w:spacing w:line="240" w:lineRule="auto"/>
      </w:pPr>
      <w:r>
        <w:separator/>
      </w:r>
    </w:p>
  </w:endnote>
  <w:endnote w:type="continuationSeparator" w:id="0">
    <w:p w:rsidR="00665E3C" w:rsidRDefault="00665E3C" w:rsidP="00F91D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00"/>
    <w:family w:val="swiss"/>
    <w:pitch w:val="variable"/>
    <w:sig w:usb0="8000008F" w:usb1="10002042" w:usb2="00000000" w:usb3="00000000" w:csb0="0000009B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505777" w:rsidTr="00505777">
      <w:tc>
        <w:tcPr>
          <w:tcW w:w="2198" w:type="dxa"/>
        </w:tcPr>
        <w:p w:rsidR="00505777" w:rsidRDefault="00505777" w:rsidP="00505777">
          <w:pPr>
            <w:pStyle w:val="Pieddepage"/>
          </w:pPr>
          <w:proofErr w:type="spellStart"/>
          <w:r>
            <w:t>Movetia</w:t>
          </w:r>
          <w:proofErr w:type="spellEnd"/>
        </w:p>
      </w:tc>
      <w:tc>
        <w:tcPr>
          <w:tcW w:w="2212" w:type="dxa"/>
        </w:tcPr>
        <w:p w:rsidR="00505777" w:rsidRDefault="00505777" w:rsidP="00505777">
          <w:pPr>
            <w:pStyle w:val="Pieddepage"/>
          </w:pPr>
          <w:r>
            <w:t>Austausch und Mobilität</w:t>
          </w:r>
        </w:p>
        <w:p w:rsidR="00505777" w:rsidRDefault="00505777" w:rsidP="00505777">
          <w:pPr>
            <w:pStyle w:val="Pieddepage"/>
          </w:pPr>
          <w:proofErr w:type="spellStart"/>
          <w:r>
            <w:t>Echanges</w:t>
          </w:r>
          <w:proofErr w:type="spellEnd"/>
          <w:r>
            <w:t xml:space="preserve"> et </w:t>
          </w:r>
          <w:proofErr w:type="spellStart"/>
          <w:r>
            <w:t>mobilité</w:t>
          </w:r>
          <w:proofErr w:type="spellEnd"/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Scambi e mobilità</w:t>
          </w:r>
        </w:p>
        <w:p w:rsidR="00505777" w:rsidRPr="00694E90" w:rsidRDefault="00505777" w:rsidP="00505777">
          <w:pPr>
            <w:pStyle w:val="Pieddepage"/>
            <w:rPr>
              <w:lang w:val="it-CH"/>
            </w:rPr>
          </w:pPr>
          <w:r w:rsidRPr="00694E90">
            <w:rPr>
              <w:lang w:val="it-CH"/>
            </w:rPr>
            <w:t>Exchange and mobility</w:t>
          </w:r>
        </w:p>
      </w:tc>
      <w:tc>
        <w:tcPr>
          <w:tcW w:w="2211" w:type="dxa"/>
        </w:tcPr>
        <w:p w:rsidR="00505777" w:rsidRDefault="00505777" w:rsidP="00505777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505777" w:rsidRDefault="00505777" w:rsidP="00505777">
          <w:pPr>
            <w:pStyle w:val="Pieddepage"/>
          </w:pPr>
          <w:r>
            <w:t>Postfach</w:t>
          </w:r>
        </w:p>
        <w:p w:rsidR="00505777" w:rsidRDefault="00505777" w:rsidP="00505777">
          <w:pPr>
            <w:pStyle w:val="Pieddepage"/>
          </w:pPr>
          <w:r>
            <w:t>4501 Solothurn</w:t>
          </w:r>
        </w:p>
        <w:p w:rsidR="00505777" w:rsidRDefault="00505777" w:rsidP="00505777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505777" w:rsidRPr="001C4914" w:rsidRDefault="001C4914" w:rsidP="00505777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</w:p>
        <w:p w:rsidR="00505777" w:rsidRPr="001C4914" w:rsidRDefault="00505777" w:rsidP="00505777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505777" w:rsidRDefault="001C4914" w:rsidP="00505777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A004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 \* MERGEFORMAT ">
            <w:r w:rsidR="001A004E">
              <w:rPr>
                <w:noProof/>
              </w:rPr>
              <w:t>2</w:t>
            </w:r>
          </w:fldSimple>
        </w:p>
      </w:tc>
    </w:tr>
  </w:tbl>
  <w:p w:rsidR="00DA712D" w:rsidRPr="00505777" w:rsidRDefault="00DA712D" w:rsidP="00505777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2198"/>
      <w:gridCol w:w="2212"/>
      <w:gridCol w:w="2211"/>
      <w:gridCol w:w="1459"/>
      <w:gridCol w:w="754"/>
    </w:tblGrid>
    <w:tr w:rsidR="004D27E2" w:rsidTr="00B129D7">
      <w:tc>
        <w:tcPr>
          <w:tcW w:w="2198" w:type="dxa"/>
        </w:tcPr>
        <w:p w:rsidR="004D27E2" w:rsidRDefault="004D27E2" w:rsidP="004D27E2">
          <w:pPr>
            <w:pStyle w:val="Pieddepage"/>
          </w:pPr>
        </w:p>
        <w:p w:rsidR="004D27E2" w:rsidRDefault="004D27E2" w:rsidP="004D27E2">
          <w:pPr>
            <w:pStyle w:val="Pieddepage"/>
          </w:pPr>
        </w:p>
      </w:tc>
      <w:tc>
        <w:tcPr>
          <w:tcW w:w="2212" w:type="dxa"/>
        </w:tcPr>
        <w:p w:rsidR="004D27E2" w:rsidRPr="004D27E2" w:rsidRDefault="004D27E2" w:rsidP="004D27E2">
          <w:pPr>
            <w:pStyle w:val="Pieddepage"/>
            <w:rPr>
              <w:lang w:val="it-CH"/>
            </w:rPr>
          </w:pPr>
        </w:p>
      </w:tc>
      <w:tc>
        <w:tcPr>
          <w:tcW w:w="2211" w:type="dxa"/>
        </w:tcPr>
        <w:p w:rsidR="004D27E2" w:rsidRDefault="004D27E2" w:rsidP="004D27E2">
          <w:pPr>
            <w:pStyle w:val="Pieddepage"/>
          </w:pPr>
          <w:proofErr w:type="spellStart"/>
          <w:r>
            <w:t>Dornacherstrasse</w:t>
          </w:r>
          <w:proofErr w:type="spellEnd"/>
          <w:r>
            <w:t xml:space="preserve"> 28A</w:t>
          </w:r>
        </w:p>
        <w:p w:rsidR="004D27E2" w:rsidRDefault="004D27E2" w:rsidP="004D27E2">
          <w:pPr>
            <w:pStyle w:val="Pieddepage"/>
          </w:pPr>
          <w:r>
            <w:t>Postfach</w:t>
          </w:r>
        </w:p>
        <w:p w:rsidR="004D27E2" w:rsidRDefault="004D27E2" w:rsidP="004D27E2">
          <w:pPr>
            <w:pStyle w:val="Pieddepage"/>
          </w:pPr>
          <w:r>
            <w:t>4501 Solothurn</w:t>
          </w:r>
        </w:p>
        <w:p w:rsidR="004D27E2" w:rsidRDefault="004D27E2" w:rsidP="004D27E2">
          <w:pPr>
            <w:pStyle w:val="Pieddepage"/>
          </w:pPr>
          <w:proofErr w:type="spellStart"/>
          <w:r>
            <w:t>Switzerland</w:t>
          </w:r>
          <w:proofErr w:type="spellEnd"/>
        </w:p>
      </w:tc>
      <w:tc>
        <w:tcPr>
          <w:tcW w:w="1459" w:type="dxa"/>
        </w:tcPr>
        <w:p w:rsidR="004D27E2" w:rsidRPr="001C4914" w:rsidRDefault="004D27E2" w:rsidP="004D27E2">
          <w:pPr>
            <w:pStyle w:val="Pieddepage"/>
            <w:rPr>
              <w:lang w:val="en-US"/>
            </w:rPr>
          </w:pPr>
          <w:r>
            <w:rPr>
              <w:lang w:val="en-US"/>
            </w:rPr>
            <w:t>info@movetia.ch</w:t>
          </w:r>
        </w:p>
        <w:p w:rsidR="004D27E2" w:rsidRPr="001C4914" w:rsidRDefault="004D27E2" w:rsidP="004D27E2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+41 32 462 00 50</w:t>
          </w:r>
        </w:p>
        <w:p w:rsidR="004D27E2" w:rsidRPr="001C4914" w:rsidRDefault="004D27E2" w:rsidP="004D27E2">
          <w:pPr>
            <w:pStyle w:val="Pieddepage"/>
            <w:rPr>
              <w:lang w:val="en-US"/>
            </w:rPr>
          </w:pPr>
        </w:p>
        <w:p w:rsidR="004D27E2" w:rsidRPr="001C4914" w:rsidRDefault="004D27E2" w:rsidP="004D27E2">
          <w:pPr>
            <w:pStyle w:val="Pieddepage"/>
            <w:rPr>
              <w:lang w:val="en-US"/>
            </w:rPr>
          </w:pPr>
          <w:r w:rsidRPr="001C4914">
            <w:rPr>
              <w:lang w:val="en-US"/>
            </w:rPr>
            <w:t>movetia.ch</w:t>
          </w:r>
        </w:p>
      </w:tc>
      <w:tc>
        <w:tcPr>
          <w:tcW w:w="754" w:type="dxa"/>
          <w:vAlign w:val="bottom"/>
        </w:tcPr>
        <w:p w:rsidR="004D27E2" w:rsidRDefault="004D27E2" w:rsidP="004D27E2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D4402">
            <w:rPr>
              <w:noProof/>
            </w:rPr>
            <w:t>1</w:t>
          </w:r>
          <w:r>
            <w:fldChar w:fldCharType="end"/>
          </w:r>
          <w:r>
            <w:t>/</w:t>
          </w:r>
          <w:fldSimple w:instr=" NUMPAGES   \* MERGEFORMAT ">
            <w:r w:rsidR="001D4402">
              <w:rPr>
                <w:noProof/>
              </w:rPr>
              <w:t>1</w:t>
            </w:r>
          </w:fldSimple>
        </w:p>
      </w:tc>
    </w:tr>
  </w:tbl>
  <w:p w:rsidR="00DA712D" w:rsidRDefault="00DA712D" w:rsidP="0039402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5E3C" w:rsidRDefault="00665E3C" w:rsidP="00F91D37">
      <w:pPr>
        <w:spacing w:line="240" w:lineRule="auto"/>
      </w:pPr>
      <w:r>
        <w:rPr>
          <w:noProof/>
          <w:lang w:val="fr-CH" w:eastAsia="fr-CH"/>
        </w:rPr>
        <w:drawing>
          <wp:inline distT="0" distB="0" distL="0" distR="0">
            <wp:extent cx="1437163" cy="16772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Fusszeile Trennlinie.emf"/>
                    <pic:cNvPicPr/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7163" cy="16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5E3C" w:rsidRDefault="00665E3C" w:rsidP="00F91D37">
      <w:pPr>
        <w:spacing w:line="240" w:lineRule="auto"/>
      </w:pPr>
    </w:p>
  </w:footnote>
  <w:footnote w:type="continuationSeparator" w:id="0">
    <w:p w:rsidR="00665E3C" w:rsidRDefault="00665E3C" w:rsidP="00F91D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12D" w:rsidRPr="00076AD5" w:rsidRDefault="00076AD5" w:rsidP="00076AD5">
    <w:pPr>
      <w:pStyle w:val="En-tte"/>
    </w:pPr>
    <w:r>
      <w:rPr>
        <w:lang w:val="fr-CH" w:eastAsia="fr-CH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1076325</wp:posOffset>
          </wp:positionH>
          <wp:positionV relativeFrom="page">
            <wp:posOffset>352425</wp:posOffset>
          </wp:positionV>
          <wp:extent cx="3826800" cy="583200"/>
          <wp:effectExtent l="0" t="0" r="2540" b="762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Movetia mit Claim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26800" cy="58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EF636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94C0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29ED5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DB8128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19A94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A9A34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A947F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1E05932"/>
    <w:multiLevelType w:val="multilevel"/>
    <w:tmpl w:val="0D1063D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1">
    <w:nsid w:val="21E804FF"/>
    <w:multiLevelType w:val="hybridMultilevel"/>
    <w:tmpl w:val="522274AA"/>
    <w:lvl w:ilvl="0" w:tplc="11AC66EC">
      <w:start w:val="1"/>
      <w:numFmt w:val="decimal"/>
      <w:pStyle w:val="Traktandum-Tite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A94070"/>
    <w:multiLevelType w:val="hybridMultilevel"/>
    <w:tmpl w:val="55ECCA22"/>
    <w:lvl w:ilvl="0" w:tplc="F1D65930">
      <w:start w:val="1"/>
      <w:numFmt w:val="decimal"/>
      <w:pStyle w:val="Nummerierung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993396"/>
    <w:multiLevelType w:val="multilevel"/>
    <w:tmpl w:val="6E485136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8B55A7D"/>
    <w:multiLevelType w:val="hybridMultilevel"/>
    <w:tmpl w:val="1756B4DA"/>
    <w:lvl w:ilvl="0" w:tplc="82F20EBE">
      <w:start w:val="1"/>
      <w:numFmt w:val="lowerLetter"/>
      <w:pStyle w:val="AlphabetischeListe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613E6B"/>
    <w:multiLevelType w:val="multilevel"/>
    <w:tmpl w:val="98B28E36"/>
    <w:lvl w:ilvl="0">
      <w:start w:val="1"/>
      <w:numFmt w:val="bullet"/>
      <w:pStyle w:val="Listepuces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Listepuces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Listepuces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2326C"/>
    <w:multiLevelType w:val="multilevel"/>
    <w:tmpl w:val="EA7C2D1A"/>
    <w:lvl w:ilvl="0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748D127E"/>
    <w:multiLevelType w:val="multilevel"/>
    <w:tmpl w:val="5D363494"/>
    <w:lvl w:ilvl="0">
      <w:start w:val="1"/>
      <w:numFmt w:val="bullet"/>
      <w:lvlText w:val="‒"/>
      <w:lvlJc w:val="left"/>
      <w:pPr>
        <w:ind w:left="360" w:hanging="360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7BE30D82"/>
    <w:multiLevelType w:val="multilevel"/>
    <w:tmpl w:val="9F10916C"/>
    <w:lvl w:ilvl="0">
      <w:start w:val="1"/>
      <w:numFmt w:val="bullet"/>
      <w:pStyle w:val="AufzhlungStrich"/>
      <w:lvlText w:val="•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pStyle w:val="Aufzhlung2"/>
      <w:lvlText w:val="•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pStyle w:val="Aufzhlung3"/>
      <w:lvlText w:val="‒"/>
      <w:lvlJc w:val="left"/>
      <w:pPr>
        <w:ind w:left="284" w:hanging="284"/>
      </w:pPr>
      <w:rPr>
        <w:rFonts w:ascii="Arial" w:hAnsi="Arial" w:hint="default"/>
      </w:rPr>
    </w:lvl>
    <w:lvl w:ilvl="3">
      <w:start w:val="1"/>
      <w:numFmt w:val="bullet"/>
      <w:pStyle w:val="Aufzhlung4"/>
      <w:lvlText w:val="‒"/>
      <w:lvlJc w:val="left"/>
      <w:pPr>
        <w:ind w:left="567" w:hanging="283"/>
      </w:pPr>
      <w:rPr>
        <w:rFonts w:ascii="Arial" w:hAnsi="Aria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7"/>
  </w:num>
  <w:num w:numId="13">
    <w:abstractNumId w:val="15"/>
  </w:num>
  <w:num w:numId="14">
    <w:abstractNumId w:val="22"/>
  </w:num>
  <w:num w:numId="15">
    <w:abstractNumId w:val="20"/>
  </w:num>
  <w:num w:numId="16">
    <w:abstractNumId w:val="11"/>
  </w:num>
  <w:num w:numId="17">
    <w:abstractNumId w:val="16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2"/>
  </w:num>
  <w:num w:numId="21">
    <w:abstractNumId w:val="14"/>
  </w:num>
  <w:num w:numId="22">
    <w:abstractNumId w:val="13"/>
  </w:num>
  <w:num w:numId="23">
    <w:abstractNumId w:val="19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it-CH" w:vendorID="64" w:dllVersion="131078" w:nlCheck="1" w:checkStyle="0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E3C"/>
    <w:rsid w:val="00002978"/>
    <w:rsid w:val="0001010F"/>
    <w:rsid w:val="00025C14"/>
    <w:rsid w:val="000266B7"/>
    <w:rsid w:val="000300CD"/>
    <w:rsid w:val="00034D9D"/>
    <w:rsid w:val="000409C8"/>
    <w:rsid w:val="00041700"/>
    <w:rsid w:val="000526D1"/>
    <w:rsid w:val="00063BC2"/>
    <w:rsid w:val="000701F1"/>
    <w:rsid w:val="00076AD5"/>
    <w:rsid w:val="00096E8E"/>
    <w:rsid w:val="000B595D"/>
    <w:rsid w:val="000B7375"/>
    <w:rsid w:val="000E756F"/>
    <w:rsid w:val="00106688"/>
    <w:rsid w:val="001134C7"/>
    <w:rsid w:val="00113CB8"/>
    <w:rsid w:val="0012151C"/>
    <w:rsid w:val="001232BA"/>
    <w:rsid w:val="00135590"/>
    <w:rsid w:val="001375AB"/>
    <w:rsid w:val="00144122"/>
    <w:rsid w:val="00145AB4"/>
    <w:rsid w:val="00154677"/>
    <w:rsid w:val="00167916"/>
    <w:rsid w:val="001A004E"/>
    <w:rsid w:val="001A75B7"/>
    <w:rsid w:val="001C0216"/>
    <w:rsid w:val="001C4914"/>
    <w:rsid w:val="001D4402"/>
    <w:rsid w:val="001E2195"/>
    <w:rsid w:val="001F4A7E"/>
    <w:rsid w:val="001F4B8C"/>
    <w:rsid w:val="002160A6"/>
    <w:rsid w:val="002310B5"/>
    <w:rsid w:val="0023205B"/>
    <w:rsid w:val="00244B24"/>
    <w:rsid w:val="00267F71"/>
    <w:rsid w:val="002733C4"/>
    <w:rsid w:val="00290E37"/>
    <w:rsid w:val="00293F83"/>
    <w:rsid w:val="002D38AE"/>
    <w:rsid w:val="002F06AA"/>
    <w:rsid w:val="0030238B"/>
    <w:rsid w:val="003105AB"/>
    <w:rsid w:val="0032330D"/>
    <w:rsid w:val="00333A1B"/>
    <w:rsid w:val="003514EE"/>
    <w:rsid w:val="00364EE3"/>
    <w:rsid w:val="00375834"/>
    <w:rsid w:val="00394026"/>
    <w:rsid w:val="00395478"/>
    <w:rsid w:val="003D5D4C"/>
    <w:rsid w:val="003F1A56"/>
    <w:rsid w:val="0040609D"/>
    <w:rsid w:val="00455546"/>
    <w:rsid w:val="00486DBB"/>
    <w:rsid w:val="00494FD7"/>
    <w:rsid w:val="004A039B"/>
    <w:rsid w:val="004D179F"/>
    <w:rsid w:val="004D1F85"/>
    <w:rsid w:val="004D27E2"/>
    <w:rsid w:val="00500294"/>
    <w:rsid w:val="00505777"/>
    <w:rsid w:val="00526C93"/>
    <w:rsid w:val="005271DF"/>
    <w:rsid w:val="00535EA2"/>
    <w:rsid w:val="00591832"/>
    <w:rsid w:val="00592841"/>
    <w:rsid w:val="005A1EAE"/>
    <w:rsid w:val="005C0E92"/>
    <w:rsid w:val="005D0BF1"/>
    <w:rsid w:val="006044D5"/>
    <w:rsid w:val="00622FDC"/>
    <w:rsid w:val="00642F26"/>
    <w:rsid w:val="00645250"/>
    <w:rsid w:val="0065274C"/>
    <w:rsid w:val="00657259"/>
    <w:rsid w:val="00665E3C"/>
    <w:rsid w:val="00681152"/>
    <w:rsid w:val="00686D14"/>
    <w:rsid w:val="00687ED7"/>
    <w:rsid w:val="00694E90"/>
    <w:rsid w:val="006E0F4E"/>
    <w:rsid w:val="006F0345"/>
    <w:rsid w:val="006F0469"/>
    <w:rsid w:val="00711147"/>
    <w:rsid w:val="007277E3"/>
    <w:rsid w:val="00734458"/>
    <w:rsid w:val="007419CF"/>
    <w:rsid w:val="0074487E"/>
    <w:rsid w:val="007554FE"/>
    <w:rsid w:val="00774E70"/>
    <w:rsid w:val="00796CEE"/>
    <w:rsid w:val="007B185D"/>
    <w:rsid w:val="007C0B2A"/>
    <w:rsid w:val="007C12D5"/>
    <w:rsid w:val="007E451B"/>
    <w:rsid w:val="00841B44"/>
    <w:rsid w:val="00883CC4"/>
    <w:rsid w:val="008863A8"/>
    <w:rsid w:val="008A0281"/>
    <w:rsid w:val="00903F3D"/>
    <w:rsid w:val="009427E5"/>
    <w:rsid w:val="009613D8"/>
    <w:rsid w:val="009746C5"/>
    <w:rsid w:val="009902AE"/>
    <w:rsid w:val="00995CBA"/>
    <w:rsid w:val="0099678C"/>
    <w:rsid w:val="009B0C96"/>
    <w:rsid w:val="009C222B"/>
    <w:rsid w:val="009C67A8"/>
    <w:rsid w:val="009D201B"/>
    <w:rsid w:val="009D5D9C"/>
    <w:rsid w:val="009E2171"/>
    <w:rsid w:val="00A30838"/>
    <w:rsid w:val="00A57815"/>
    <w:rsid w:val="00A62F82"/>
    <w:rsid w:val="00A7133D"/>
    <w:rsid w:val="00AA0AE8"/>
    <w:rsid w:val="00AC2D5B"/>
    <w:rsid w:val="00AC645B"/>
    <w:rsid w:val="00AD36B2"/>
    <w:rsid w:val="00AF47AE"/>
    <w:rsid w:val="00AF7CA8"/>
    <w:rsid w:val="00B32ABB"/>
    <w:rsid w:val="00B41FD3"/>
    <w:rsid w:val="00B803E7"/>
    <w:rsid w:val="00B80EEC"/>
    <w:rsid w:val="00BA4DDE"/>
    <w:rsid w:val="00BC655F"/>
    <w:rsid w:val="00C05FAB"/>
    <w:rsid w:val="00C51D2F"/>
    <w:rsid w:val="00CA348A"/>
    <w:rsid w:val="00CB2CE6"/>
    <w:rsid w:val="00CC03DA"/>
    <w:rsid w:val="00CD4D40"/>
    <w:rsid w:val="00CF3778"/>
    <w:rsid w:val="00D17CB9"/>
    <w:rsid w:val="00D26740"/>
    <w:rsid w:val="00D41D28"/>
    <w:rsid w:val="00D9415C"/>
    <w:rsid w:val="00DA712D"/>
    <w:rsid w:val="00E10BEF"/>
    <w:rsid w:val="00E25DCD"/>
    <w:rsid w:val="00E269E1"/>
    <w:rsid w:val="00E43B6B"/>
    <w:rsid w:val="00E45F13"/>
    <w:rsid w:val="00E510BC"/>
    <w:rsid w:val="00E61256"/>
    <w:rsid w:val="00E73CB2"/>
    <w:rsid w:val="00E839BA"/>
    <w:rsid w:val="00E8546C"/>
    <w:rsid w:val="00EA59B8"/>
    <w:rsid w:val="00EC2DF9"/>
    <w:rsid w:val="00F016BC"/>
    <w:rsid w:val="00F0660B"/>
    <w:rsid w:val="00F123AE"/>
    <w:rsid w:val="00F230FE"/>
    <w:rsid w:val="00F42A01"/>
    <w:rsid w:val="00F6417D"/>
    <w:rsid w:val="00F73331"/>
    <w:rsid w:val="00F84F19"/>
    <w:rsid w:val="00F91D37"/>
    <w:rsid w:val="00FE7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semiHidden="0" w:uiPriority="1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GridTableLight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uiPriority w:val="1"/>
    <w:qFormat/>
    <w:rsid w:val="009902AE"/>
    <w:pPr>
      <w:widowControl w:val="0"/>
      <w:autoSpaceDE w:val="0"/>
      <w:autoSpaceDN w:val="0"/>
      <w:spacing w:line="240" w:lineRule="auto"/>
      <w:ind w:left="221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02AE"/>
    <w:rPr>
      <w:rFonts w:ascii="Arial" w:eastAsia="Arial" w:hAnsi="Arial" w:cs="Arial"/>
      <w:sz w:val="19"/>
      <w:szCs w:val="19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7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Date" w:semiHidden="0" w:uiPriority="15" w:unhideWhenUsed="0"/>
    <w:lsdException w:name="Strong" w:semiHidden="0" w:uiPriority="1" w:unhideWhenUsed="0"/>
    <w:lsdException w:name="Emphasis" w:uiPriority="20"/>
    <w:lsdException w:name="Table Grid" w:semiHidden="0" w:uiPriority="59" w:unhideWhenUsed="0"/>
    <w:lsdException w:name="Placeholder Text" w:unhideWhenUsed="0"/>
    <w:lsdException w:name="No Spacing" w:uiPriority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uiPriority="29"/>
    <w:lsdException w:name="Intense Quote" w:uiPriority="3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/>
    <w:lsdException w:name="Subtle Reference" w:uiPriority="31" w:unhideWhenUsed="0"/>
    <w:lsdException w:name="Intense Reference" w:uiPriority="32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281"/>
    <w:pPr>
      <w:spacing w:after="0" w:line="290" w:lineRule="atLeast"/>
    </w:pPr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E10BEF"/>
    <w:pPr>
      <w:keepNext/>
      <w:keepLines/>
      <w:numPr>
        <w:numId w:val="19"/>
      </w:numPr>
      <w:spacing w:before="580" w:after="290"/>
      <w:ind w:left="993" w:hanging="993"/>
      <w:outlineLvl w:val="0"/>
    </w:pPr>
    <w:rPr>
      <w:rFonts w:asciiTheme="majorHAnsi" w:eastAsiaTheme="majorEastAsia" w:hAnsiTheme="majorHAnsi" w:cstheme="majorBidi"/>
      <w:bCs/>
      <w:sz w:val="40"/>
      <w:szCs w:val="40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10BEF"/>
    <w:pPr>
      <w:keepNext/>
      <w:keepLines/>
      <w:numPr>
        <w:ilvl w:val="1"/>
        <w:numId w:val="19"/>
      </w:numPr>
      <w:spacing w:before="580" w:after="290" w:line="400" w:lineRule="atLeast"/>
      <w:ind w:left="992" w:hanging="992"/>
      <w:outlineLvl w:val="1"/>
    </w:pPr>
    <w:rPr>
      <w:rFonts w:asciiTheme="majorHAnsi" w:eastAsiaTheme="majorEastAsia" w:hAnsiTheme="majorHAnsi" w:cstheme="majorBidi"/>
      <w:bCs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10BEF"/>
    <w:pPr>
      <w:keepNext/>
      <w:keepLines/>
      <w:numPr>
        <w:ilvl w:val="2"/>
        <w:numId w:val="19"/>
      </w:numPr>
      <w:spacing w:before="560" w:after="290"/>
      <w:ind w:left="992" w:hanging="992"/>
      <w:outlineLvl w:val="2"/>
    </w:pPr>
    <w:rPr>
      <w:rFonts w:asciiTheme="majorHAnsi" w:eastAsiaTheme="majorEastAsia" w:hAnsiTheme="majorHAnsi" w:cstheme="majorBidi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9746C5"/>
    <w:pPr>
      <w:keepNext/>
      <w:keepLines/>
      <w:numPr>
        <w:ilvl w:val="3"/>
        <w:numId w:val="19"/>
      </w:numPr>
      <w:spacing w:before="580" w:after="290"/>
      <w:ind w:left="993" w:hanging="993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9746C5"/>
    <w:pPr>
      <w:keepNext/>
      <w:keepLines/>
      <w:spacing w:before="290"/>
      <w:outlineLvl w:val="4"/>
    </w:pPr>
    <w:rPr>
      <w:rFonts w:asciiTheme="majorHAnsi" w:eastAsiaTheme="majorEastAsia" w:hAnsiTheme="majorHAnsi" w:cstheme="majorBidi"/>
      <w:b/>
    </w:rPr>
  </w:style>
  <w:style w:type="paragraph" w:styleId="Titre6">
    <w:name w:val="heading 6"/>
    <w:basedOn w:val="Normal"/>
    <w:next w:val="Normal"/>
    <w:link w:val="Titre6Car"/>
    <w:uiPriority w:val="9"/>
    <w:unhideWhenUsed/>
    <w:rsid w:val="00E510BC"/>
    <w:pPr>
      <w:keepNext/>
      <w:keepLines/>
      <w:numPr>
        <w:ilvl w:val="5"/>
        <w:numId w:val="19"/>
      </w:numPr>
      <w:spacing w:before="40"/>
      <w:outlineLvl w:val="5"/>
    </w:pPr>
    <w:rPr>
      <w:rFonts w:asciiTheme="majorHAnsi" w:eastAsiaTheme="majorEastAsia" w:hAnsiTheme="majorHAnsi" w:cstheme="majorBidi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510BC"/>
    <w:pPr>
      <w:keepNext/>
      <w:keepLines/>
      <w:numPr>
        <w:ilvl w:val="6"/>
        <w:numId w:val="19"/>
      </w:numPr>
      <w:spacing w:before="4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itre8">
    <w:name w:val="heading 8"/>
    <w:basedOn w:val="Normal"/>
    <w:next w:val="Normal"/>
    <w:link w:val="Titre8Car"/>
    <w:uiPriority w:val="9"/>
    <w:unhideWhenUsed/>
    <w:rsid w:val="00796CEE"/>
    <w:pPr>
      <w:keepNext/>
      <w:keepLines/>
      <w:numPr>
        <w:ilvl w:val="7"/>
        <w:numId w:val="1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796CEE"/>
    <w:pPr>
      <w:keepNext/>
      <w:keepLines/>
      <w:numPr>
        <w:ilvl w:val="8"/>
        <w:numId w:val="1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83CC4"/>
    <w:rPr>
      <w:color w:val="auto"/>
      <w:u w:val="none"/>
    </w:rPr>
  </w:style>
  <w:style w:type="paragraph" w:styleId="En-tte">
    <w:name w:val="header"/>
    <w:basedOn w:val="Normal"/>
    <w:link w:val="En-tteCar"/>
    <w:uiPriority w:val="79"/>
    <w:unhideWhenUsed/>
    <w:rsid w:val="00034D9D"/>
    <w:pPr>
      <w:tabs>
        <w:tab w:val="right" w:pos="8844"/>
      </w:tabs>
      <w:spacing w:line="240" w:lineRule="auto"/>
    </w:pPr>
    <w:rPr>
      <w:noProof/>
      <w:sz w:val="14"/>
      <w:szCs w:val="14"/>
      <w:lang w:eastAsia="de-CH"/>
    </w:rPr>
  </w:style>
  <w:style w:type="character" w:customStyle="1" w:styleId="En-tteCar">
    <w:name w:val="En-tête Car"/>
    <w:basedOn w:val="Policepardfaut"/>
    <w:link w:val="En-tte"/>
    <w:uiPriority w:val="79"/>
    <w:rsid w:val="00034D9D"/>
    <w:rPr>
      <w:noProof/>
      <w:sz w:val="14"/>
      <w:szCs w:val="14"/>
      <w:lang w:eastAsia="de-CH"/>
    </w:rPr>
  </w:style>
  <w:style w:type="paragraph" w:styleId="Pieddepage">
    <w:name w:val="footer"/>
    <w:basedOn w:val="Normal"/>
    <w:link w:val="PieddepageCar"/>
    <w:uiPriority w:val="80"/>
    <w:unhideWhenUsed/>
    <w:rsid w:val="00505777"/>
    <w:pPr>
      <w:tabs>
        <w:tab w:val="right" w:pos="8844"/>
      </w:tabs>
      <w:spacing w:line="170" w:lineRule="atLeast"/>
    </w:pPr>
    <w:rPr>
      <w:spacing w:val="2"/>
      <w:sz w:val="14"/>
      <w:szCs w:val="14"/>
    </w:rPr>
  </w:style>
  <w:style w:type="character" w:customStyle="1" w:styleId="PieddepageCar">
    <w:name w:val="Pied de page Car"/>
    <w:basedOn w:val="Policepardfaut"/>
    <w:link w:val="Pieddepage"/>
    <w:uiPriority w:val="80"/>
    <w:rsid w:val="00505777"/>
    <w:rPr>
      <w:spacing w:val="2"/>
      <w:sz w:val="14"/>
      <w:szCs w:val="14"/>
    </w:rPr>
  </w:style>
  <w:style w:type="paragraph" w:customStyle="1" w:styleId="EinfAbs">
    <w:name w:val="[Einf. Abs.]"/>
    <w:basedOn w:val="Normal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Paragraphedeliste">
    <w:name w:val="List Paragraph"/>
    <w:basedOn w:val="Normal"/>
    <w:uiPriority w:val="34"/>
    <w:rsid w:val="009C67A8"/>
    <w:pPr>
      <w:ind w:left="720"/>
      <w:contextualSpacing/>
    </w:pPr>
  </w:style>
  <w:style w:type="paragraph" w:styleId="Listepuces">
    <w:name w:val="List Bullet"/>
    <w:basedOn w:val="Paragraphedeliste"/>
    <w:uiPriority w:val="99"/>
    <w:unhideWhenUsed/>
    <w:rsid w:val="009C67A8"/>
    <w:pPr>
      <w:numPr>
        <w:numId w:val="12"/>
      </w:numPr>
    </w:pPr>
  </w:style>
  <w:style w:type="paragraph" w:styleId="Listepuces2">
    <w:name w:val="List Bullet 2"/>
    <w:basedOn w:val="Paragraphedeliste"/>
    <w:uiPriority w:val="99"/>
    <w:unhideWhenUsed/>
    <w:rsid w:val="009C67A8"/>
    <w:pPr>
      <w:numPr>
        <w:ilvl w:val="1"/>
        <w:numId w:val="12"/>
      </w:numPr>
    </w:pPr>
  </w:style>
  <w:style w:type="paragraph" w:styleId="Listepuces3">
    <w:name w:val="List Bullet 3"/>
    <w:basedOn w:val="Paragraphedeliste"/>
    <w:uiPriority w:val="99"/>
    <w:unhideWhenUsed/>
    <w:rsid w:val="009C67A8"/>
    <w:pPr>
      <w:numPr>
        <w:ilvl w:val="2"/>
        <w:numId w:val="12"/>
      </w:numPr>
    </w:pPr>
  </w:style>
  <w:style w:type="table" w:styleId="Grilledutableau">
    <w:name w:val="Table Grid"/>
    <w:basedOn w:val="TableauNormal"/>
    <w:uiPriority w:val="59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E10BEF"/>
    <w:rPr>
      <w:rFonts w:asciiTheme="majorHAnsi" w:eastAsiaTheme="majorEastAsia" w:hAnsiTheme="majorHAnsi" w:cstheme="majorBidi"/>
      <w:bCs/>
      <w:sz w:val="40"/>
      <w:szCs w:val="40"/>
    </w:rPr>
  </w:style>
  <w:style w:type="character" w:customStyle="1" w:styleId="Titre2Car">
    <w:name w:val="Titre 2 Car"/>
    <w:basedOn w:val="Policepardfaut"/>
    <w:link w:val="Titre2"/>
    <w:uiPriority w:val="9"/>
    <w:rsid w:val="00E10BEF"/>
    <w:rPr>
      <w:rFonts w:asciiTheme="majorHAnsi" w:eastAsiaTheme="majorEastAsia" w:hAnsiTheme="majorHAnsi" w:cstheme="majorBidi"/>
      <w:bCs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E10BEF"/>
    <w:pPr>
      <w:spacing w:line="720" w:lineRule="atLeast"/>
      <w:contextualSpacing/>
    </w:pPr>
    <w:rPr>
      <w:rFonts w:asciiTheme="majorHAnsi" w:eastAsiaTheme="majorEastAsia" w:hAnsiTheme="majorHAnsi" w:cstheme="majorBidi"/>
      <w:kern w:val="28"/>
      <w:sz w:val="60"/>
      <w:szCs w:val="52"/>
    </w:rPr>
  </w:style>
  <w:style w:type="character" w:customStyle="1" w:styleId="TitreCar">
    <w:name w:val="Titre Car"/>
    <w:basedOn w:val="Policepardfaut"/>
    <w:link w:val="Titre"/>
    <w:uiPriority w:val="10"/>
    <w:rsid w:val="00E10BEF"/>
    <w:rPr>
      <w:rFonts w:asciiTheme="majorHAnsi" w:eastAsiaTheme="majorEastAsia" w:hAnsiTheme="majorHAnsi" w:cstheme="majorBidi"/>
      <w:kern w:val="28"/>
      <w:sz w:val="60"/>
      <w:szCs w:val="52"/>
    </w:rPr>
  </w:style>
  <w:style w:type="paragraph" w:customStyle="1" w:styleId="Brieftitel">
    <w:name w:val="Brieftitel"/>
    <w:basedOn w:val="Normal"/>
    <w:link w:val="BrieftitelZchn"/>
    <w:uiPriority w:val="14"/>
    <w:rsid w:val="00494FD7"/>
    <w:pPr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Policepardfaut"/>
    <w:link w:val="Brieftitel"/>
    <w:uiPriority w:val="14"/>
    <w:rsid w:val="00494FD7"/>
    <w:rPr>
      <w:rFonts w:asciiTheme="majorHAnsi" w:hAnsiTheme="majorHAnsi"/>
      <w:b/>
    </w:rPr>
  </w:style>
  <w:style w:type="paragraph" w:customStyle="1" w:styleId="Kontaktangaben">
    <w:name w:val="Kontaktangaben"/>
    <w:basedOn w:val="Normal"/>
    <w:semiHidden/>
    <w:rsid w:val="00E73CB2"/>
    <w:pPr>
      <w:tabs>
        <w:tab w:val="left" w:pos="709"/>
      </w:tabs>
      <w:spacing w:line="220" w:lineRule="atLeast"/>
    </w:pPr>
    <w:rPr>
      <w:spacing w:val="2"/>
      <w:sz w:val="16"/>
      <w:szCs w:val="16"/>
    </w:rPr>
  </w:style>
  <w:style w:type="table" w:customStyle="1" w:styleId="Tabellenraster1">
    <w:name w:val="Tabellenraster1"/>
    <w:basedOn w:val="TableauNormal"/>
    <w:next w:val="Grilledutableau"/>
    <w:uiPriority w:val="59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3Car">
    <w:name w:val="Titre 3 Car"/>
    <w:basedOn w:val="Policepardfaut"/>
    <w:link w:val="Titre3"/>
    <w:uiPriority w:val="9"/>
    <w:rsid w:val="00E10BEF"/>
    <w:rPr>
      <w:rFonts w:asciiTheme="majorHAnsi" w:eastAsiaTheme="majorEastAsia" w:hAnsiTheme="majorHAnsi" w:cstheme="majorBidi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rsid w:val="009746C5"/>
    <w:rPr>
      <w:rFonts w:asciiTheme="majorHAnsi" w:eastAsiaTheme="majorEastAsia" w:hAnsiTheme="majorHAnsi" w:cstheme="majorBidi"/>
      <w:b/>
      <w:iCs/>
      <w:sz w:val="20"/>
    </w:rPr>
  </w:style>
  <w:style w:type="character" w:customStyle="1" w:styleId="Titre5Car">
    <w:name w:val="Titre 5 Car"/>
    <w:basedOn w:val="Policepardfaut"/>
    <w:link w:val="Titre5"/>
    <w:uiPriority w:val="9"/>
    <w:rsid w:val="009746C5"/>
    <w:rPr>
      <w:rFonts w:asciiTheme="majorHAnsi" w:eastAsiaTheme="majorEastAsia" w:hAnsiTheme="majorHAnsi" w:cstheme="majorBidi"/>
      <w:b/>
      <w:sz w:val="20"/>
    </w:rPr>
  </w:style>
  <w:style w:type="character" w:customStyle="1" w:styleId="Titre6Car">
    <w:name w:val="Titre 6 Car"/>
    <w:basedOn w:val="Policepardfaut"/>
    <w:link w:val="Titre6"/>
    <w:uiPriority w:val="9"/>
    <w:rsid w:val="00E510BC"/>
    <w:rPr>
      <w:rFonts w:asciiTheme="majorHAnsi" w:eastAsiaTheme="majorEastAsia" w:hAnsiTheme="majorHAnsi" w:cstheme="majorBidi"/>
    </w:rPr>
  </w:style>
  <w:style w:type="character" w:customStyle="1" w:styleId="Titre7Car">
    <w:name w:val="Titre 7 Car"/>
    <w:basedOn w:val="Policepardfaut"/>
    <w:link w:val="Titre7"/>
    <w:uiPriority w:val="9"/>
    <w:rsid w:val="00E510BC"/>
    <w:rPr>
      <w:rFonts w:asciiTheme="majorHAnsi" w:eastAsiaTheme="majorEastAsia" w:hAnsiTheme="majorHAnsi" w:cstheme="majorBidi"/>
      <w:i/>
      <w:iCs/>
    </w:rPr>
  </w:style>
  <w:style w:type="character" w:customStyle="1" w:styleId="Titre8Car">
    <w:name w:val="Titre 8 Car"/>
    <w:basedOn w:val="Policepardfaut"/>
    <w:link w:val="Titre8"/>
    <w:uiPriority w:val="9"/>
    <w:rsid w:val="00796C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rsid w:val="00796CE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ufzhlungStrich">
    <w:name w:val="Aufzählung Strich"/>
    <w:basedOn w:val="Paragraphedeliste"/>
    <w:uiPriority w:val="2"/>
    <w:qFormat/>
    <w:rsid w:val="00CC03DA"/>
    <w:pPr>
      <w:numPr>
        <w:numId w:val="24"/>
      </w:numPr>
    </w:pPr>
  </w:style>
  <w:style w:type="paragraph" w:customStyle="1" w:styleId="Traktandum-Text">
    <w:name w:val="Traktandum-Text"/>
    <w:basedOn w:val="AufzhlungStrich"/>
    <w:uiPriority w:val="18"/>
    <w:unhideWhenUsed/>
    <w:rsid w:val="00E269E1"/>
    <w:pPr>
      <w:numPr>
        <w:numId w:val="0"/>
      </w:numPr>
      <w:tabs>
        <w:tab w:val="left" w:pos="7938"/>
      </w:tabs>
      <w:ind w:left="426" w:right="848"/>
    </w:pPr>
  </w:style>
  <w:style w:type="paragraph" w:customStyle="1" w:styleId="Traktandum-Titel">
    <w:name w:val="Traktandum-Titel"/>
    <w:basedOn w:val="AufzhlungStrich"/>
    <w:next w:val="Traktandum-Text"/>
    <w:uiPriority w:val="18"/>
    <w:unhideWhenUsed/>
    <w:rsid w:val="00E269E1"/>
    <w:pPr>
      <w:numPr>
        <w:numId w:val="16"/>
      </w:numPr>
      <w:tabs>
        <w:tab w:val="left" w:pos="7938"/>
      </w:tabs>
      <w:ind w:left="426" w:hanging="426"/>
    </w:pPr>
    <w:rPr>
      <w:rFonts w:asciiTheme="majorHAnsi" w:hAnsiTheme="majorHAnsi"/>
    </w:rPr>
  </w:style>
  <w:style w:type="paragraph" w:customStyle="1" w:styleId="Anleitung">
    <w:name w:val="Anleitung"/>
    <w:basedOn w:val="Normal"/>
    <w:uiPriority w:val="98"/>
    <w:rsid w:val="0032330D"/>
    <w:rPr>
      <w:vanish/>
      <w:color w:val="A6A6A6" w:themeColor="background1" w:themeShade="A6"/>
      <w:sz w:val="18"/>
      <w:szCs w:val="18"/>
    </w:rPr>
  </w:style>
  <w:style w:type="character" w:styleId="Lienhypertextesuivivisit">
    <w:name w:val="FollowedHyperlink"/>
    <w:basedOn w:val="Lienhypertexte"/>
    <w:uiPriority w:val="75"/>
    <w:rsid w:val="00F73331"/>
    <w:rPr>
      <w:color w:val="auto"/>
      <w:u w:val="none"/>
    </w:rPr>
  </w:style>
  <w:style w:type="paragraph" w:styleId="Sous-titre">
    <w:name w:val="Subtitle"/>
    <w:basedOn w:val="Normal"/>
    <w:next w:val="Normal"/>
    <w:link w:val="Sous-titreCar"/>
    <w:uiPriority w:val="11"/>
    <w:rsid w:val="00E839BA"/>
    <w:pPr>
      <w:numPr>
        <w:ilvl w:val="1"/>
      </w:numPr>
    </w:pPr>
    <w:rPr>
      <w:rFonts w:eastAsiaTheme="minorEastAsia"/>
      <w:color w:val="000000" w:themeColor="text1"/>
    </w:rPr>
  </w:style>
  <w:style w:type="character" w:customStyle="1" w:styleId="Sous-titreCar">
    <w:name w:val="Sous-titre Car"/>
    <w:basedOn w:val="Policepardfaut"/>
    <w:link w:val="Sous-titre"/>
    <w:uiPriority w:val="11"/>
    <w:rsid w:val="00E839BA"/>
    <w:rPr>
      <w:rFonts w:eastAsiaTheme="minorEastAsia"/>
      <w:color w:val="000000" w:themeColor="text1"/>
    </w:rPr>
  </w:style>
  <w:style w:type="paragraph" w:styleId="Date">
    <w:name w:val="Date"/>
    <w:basedOn w:val="Normal"/>
    <w:next w:val="Normal"/>
    <w:link w:val="DateCar"/>
    <w:uiPriority w:val="15"/>
    <w:rsid w:val="00F42A01"/>
    <w:pPr>
      <w:spacing w:before="1100"/>
    </w:pPr>
  </w:style>
  <w:style w:type="character" w:customStyle="1" w:styleId="DateCar">
    <w:name w:val="Date Car"/>
    <w:basedOn w:val="Policepardfaut"/>
    <w:link w:val="Date"/>
    <w:uiPriority w:val="15"/>
    <w:rsid w:val="00F42A01"/>
    <w:rPr>
      <w:sz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8A0281"/>
    <w:pPr>
      <w:spacing w:line="240" w:lineRule="auto"/>
    </w:pPr>
    <w:rPr>
      <w:sz w:val="14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8A0281"/>
    <w:rPr>
      <w:sz w:val="14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642F26"/>
    <w:rPr>
      <w:vertAlign w:val="superscript"/>
    </w:rPr>
  </w:style>
  <w:style w:type="table" w:customStyle="1" w:styleId="TabelleohneRahmen">
    <w:name w:val="Tabelle ohne Rahmen"/>
    <w:basedOn w:val="TableauNormal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Notedefin">
    <w:name w:val="endnote text"/>
    <w:basedOn w:val="Notedebasdepage"/>
    <w:link w:val="NotedefinCar"/>
    <w:uiPriority w:val="99"/>
    <w:semiHidden/>
    <w:unhideWhenUsed/>
    <w:rsid w:val="00113CB8"/>
  </w:style>
  <w:style w:type="character" w:customStyle="1" w:styleId="NotedefinCar">
    <w:name w:val="Note de fin Car"/>
    <w:basedOn w:val="Policepardfaut"/>
    <w:link w:val="Notedefin"/>
    <w:uiPriority w:val="99"/>
    <w:semiHidden/>
    <w:rsid w:val="0012151C"/>
    <w:rPr>
      <w:sz w:val="20"/>
      <w:szCs w:val="20"/>
    </w:rPr>
  </w:style>
  <w:style w:type="character" w:styleId="Appeldenotedefin">
    <w:name w:val="endnote reference"/>
    <w:basedOn w:val="Policepardfaut"/>
    <w:uiPriority w:val="99"/>
    <w:semiHidden/>
    <w:unhideWhenUsed/>
    <w:rsid w:val="00113CB8"/>
    <w:rPr>
      <w:vertAlign w:val="superscript"/>
    </w:rPr>
  </w:style>
  <w:style w:type="paragraph" w:customStyle="1" w:styleId="Aufzhlung2">
    <w:name w:val="Aufzählung 2"/>
    <w:basedOn w:val="AufzhlungStrich"/>
    <w:uiPriority w:val="2"/>
    <w:rsid w:val="00CC03DA"/>
    <w:pPr>
      <w:numPr>
        <w:ilvl w:val="1"/>
      </w:numPr>
    </w:pPr>
    <w:rPr>
      <w:lang w:val="it-CH"/>
    </w:rPr>
  </w:style>
  <w:style w:type="paragraph" w:customStyle="1" w:styleId="Aufzhlung3">
    <w:name w:val="Aufzählung 3"/>
    <w:basedOn w:val="AufzhlungStrich"/>
    <w:uiPriority w:val="2"/>
    <w:qFormat/>
    <w:rsid w:val="00CC03DA"/>
    <w:pPr>
      <w:numPr>
        <w:ilvl w:val="2"/>
      </w:numPr>
    </w:pPr>
    <w:rPr>
      <w:lang w:val="it-CH"/>
    </w:rPr>
  </w:style>
  <w:style w:type="paragraph" w:customStyle="1" w:styleId="PlatzhalterTitelseite">
    <w:name w:val="Platzhalter Titelseite"/>
    <w:basedOn w:val="Normal"/>
    <w:rsid w:val="00A30838"/>
    <w:pPr>
      <w:spacing w:after="3160"/>
    </w:pPr>
  </w:style>
  <w:style w:type="paragraph" w:styleId="Lgende">
    <w:name w:val="caption"/>
    <w:basedOn w:val="Normal"/>
    <w:next w:val="Normal"/>
    <w:uiPriority w:val="35"/>
    <w:unhideWhenUsed/>
    <w:qFormat/>
    <w:rsid w:val="009746C5"/>
    <w:pPr>
      <w:spacing w:before="140" w:after="200"/>
      <w:ind w:left="1134" w:hanging="1134"/>
    </w:pPr>
    <w:rPr>
      <w:iCs/>
      <w:szCs w:val="18"/>
    </w:rPr>
  </w:style>
  <w:style w:type="paragraph" w:customStyle="1" w:styleId="Nummerierung">
    <w:name w:val="Nummerierung"/>
    <w:basedOn w:val="Paragraphedeliste"/>
    <w:uiPriority w:val="3"/>
    <w:qFormat/>
    <w:rsid w:val="00CC03DA"/>
    <w:pPr>
      <w:numPr>
        <w:numId w:val="20"/>
      </w:numPr>
      <w:ind w:left="284" w:hanging="284"/>
    </w:pPr>
  </w:style>
  <w:style w:type="paragraph" w:customStyle="1" w:styleId="AlphabetischeListe">
    <w:name w:val="Alphabetische Liste"/>
    <w:basedOn w:val="Nummerierung"/>
    <w:uiPriority w:val="3"/>
    <w:qFormat/>
    <w:rsid w:val="00CC03DA"/>
    <w:pPr>
      <w:numPr>
        <w:numId w:val="21"/>
      </w:numPr>
      <w:ind w:left="284" w:hanging="284"/>
    </w:pPr>
  </w:style>
  <w:style w:type="paragraph" w:customStyle="1" w:styleId="Aufzhlung4">
    <w:name w:val="Aufzählung 4"/>
    <w:basedOn w:val="Aufzhlung3"/>
    <w:uiPriority w:val="2"/>
    <w:rsid w:val="00CC03DA"/>
    <w:pPr>
      <w:numPr>
        <w:ilvl w:val="3"/>
      </w:numPr>
    </w:pPr>
    <w:rPr>
      <w:lang w:val="de-CH"/>
    </w:rPr>
  </w:style>
  <w:style w:type="paragraph" w:customStyle="1" w:styleId="TextInfoboxTitelseite">
    <w:name w:val="Text Infobox Titelseite"/>
    <w:basedOn w:val="Normal"/>
    <w:rsid w:val="005A1EAE"/>
    <w:pPr>
      <w:ind w:left="2127" w:hanging="2127"/>
    </w:pPr>
  </w:style>
  <w:style w:type="character" w:styleId="Textedelespacerserv">
    <w:name w:val="Placeholder Text"/>
    <w:basedOn w:val="Policepardfaut"/>
    <w:uiPriority w:val="99"/>
    <w:semiHidden/>
    <w:rsid w:val="005A1EAE"/>
    <w:rPr>
      <w:color w:val="80808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1C0216"/>
    <w:pPr>
      <w:numPr>
        <w:numId w:val="0"/>
      </w:numPr>
      <w:outlineLvl w:val="9"/>
    </w:pPr>
    <w:rPr>
      <w:bCs w:val="0"/>
      <w:color w:val="000000" w:themeColor="text1"/>
      <w:szCs w:val="32"/>
      <w:lang w:eastAsia="de-CH"/>
    </w:rPr>
  </w:style>
  <w:style w:type="paragraph" w:styleId="TM1">
    <w:name w:val="toc 1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  <w:rPr>
      <w:b/>
      <w:noProof/>
    </w:rPr>
  </w:style>
  <w:style w:type="paragraph" w:styleId="TM2">
    <w:name w:val="toc 2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3">
    <w:name w:val="toc 3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4">
    <w:name w:val="toc 4"/>
    <w:basedOn w:val="Normal"/>
    <w:next w:val="Normal"/>
    <w:autoRedefine/>
    <w:uiPriority w:val="39"/>
    <w:unhideWhenUsed/>
    <w:rsid w:val="00F6417D"/>
    <w:pPr>
      <w:tabs>
        <w:tab w:val="right" w:leader="dot" w:pos="8834"/>
      </w:tabs>
      <w:ind w:left="1134" w:hanging="1134"/>
    </w:pPr>
  </w:style>
  <w:style w:type="paragraph" w:styleId="TM5">
    <w:name w:val="toc 5"/>
    <w:basedOn w:val="Normal"/>
    <w:next w:val="Normal"/>
    <w:autoRedefine/>
    <w:uiPriority w:val="39"/>
    <w:unhideWhenUsed/>
    <w:rsid w:val="00F6417D"/>
    <w:pPr>
      <w:tabs>
        <w:tab w:val="right" w:leader="dot" w:pos="8834"/>
      </w:tabs>
    </w:pPr>
  </w:style>
  <w:style w:type="table" w:customStyle="1" w:styleId="Movetia1">
    <w:name w:val="Movetia 1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Movetia2">
    <w:name w:val="Movetia 2"/>
    <w:basedOn w:val="TableauNormal"/>
    <w:uiPriority w:val="99"/>
    <w:rsid w:val="00D41D28"/>
    <w:pPr>
      <w:spacing w:after="0" w:line="240" w:lineRule="auto"/>
    </w:p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57" w:type="dxa"/>
        <w:bottom w:w="85" w:type="dxa"/>
      </w:tblCellMar>
    </w:tblPr>
    <w:tblStylePr w:type="firstRow">
      <w:rPr>
        <w:color w:val="FFFFFF" w:themeColor="background1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  <w:shd w:val="clear" w:color="auto" w:fill="000000" w:themeFill="text1"/>
      </w:tcPr>
    </w:tblStylePr>
  </w:style>
  <w:style w:type="table" w:customStyle="1" w:styleId="GridTableLight">
    <w:name w:val="Grid Table Light"/>
    <w:basedOn w:val="TableauNormal"/>
    <w:uiPriority w:val="40"/>
    <w:rsid w:val="00D41D2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PlainTable1">
    <w:name w:val="Plain Table 1"/>
    <w:basedOn w:val="TableauNormal"/>
    <w:uiPriority w:val="41"/>
    <w:rsid w:val="00D41D2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Corpsdetexte">
    <w:name w:val="Body Text"/>
    <w:basedOn w:val="Normal"/>
    <w:link w:val="CorpsdetexteCar"/>
    <w:uiPriority w:val="1"/>
    <w:qFormat/>
    <w:rsid w:val="009902AE"/>
    <w:pPr>
      <w:widowControl w:val="0"/>
      <w:autoSpaceDE w:val="0"/>
      <w:autoSpaceDN w:val="0"/>
      <w:spacing w:line="240" w:lineRule="auto"/>
      <w:ind w:left="221"/>
    </w:pPr>
    <w:rPr>
      <w:rFonts w:ascii="Arial" w:eastAsia="Arial" w:hAnsi="Arial" w:cs="Arial"/>
      <w:sz w:val="19"/>
      <w:szCs w:val="19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9902AE"/>
    <w:rPr>
      <w:rFonts w:ascii="Arial" w:eastAsia="Arial" w:hAnsi="Arial" w:cs="Arial"/>
      <w:sz w:val="19"/>
      <w:szCs w:val="19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Allgemein\Vorlagen\Berichtvorlage%20Movetia%20V1.dotx" TargetMode="External"/></Relationships>
</file>

<file path=word/theme/theme1.xml><?xml version="1.0" encoding="utf-8"?>
<a:theme xmlns:a="http://schemas.openxmlformats.org/drawingml/2006/main" name="Larissa-Design">
  <a:themeElements>
    <a:clrScheme name="movetia">
      <a:dk1>
        <a:sysClr val="windowText" lastClr="000000"/>
      </a:dk1>
      <a:lt1>
        <a:sysClr val="window" lastClr="FFFFFF"/>
      </a:lt1>
      <a:dk2>
        <a:srgbClr val="595959"/>
      </a:dk2>
      <a:lt2>
        <a:srgbClr val="D8D8D8"/>
      </a:lt2>
      <a:accent1>
        <a:srgbClr val="FF675D"/>
      </a:accent1>
      <a:accent2>
        <a:srgbClr val="30D2A9"/>
      </a:accent2>
      <a:accent3>
        <a:srgbClr val="FFC600"/>
      </a:accent3>
      <a:accent4>
        <a:srgbClr val="8C66C3"/>
      </a:accent4>
      <a:accent5>
        <a:srgbClr val="FFB5AF"/>
      </a:accent5>
      <a:accent6>
        <a:srgbClr val="94E8D2"/>
      </a:accent6>
      <a:hlink>
        <a:srgbClr val="30D2A9"/>
      </a:hlink>
      <a:folHlink>
        <a:srgbClr val="30D2A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F6020-B525-4C4E-A97C-F70868483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Berichtvorlage Movetia V1</Template>
  <TotalTime>3</TotalTime>
  <Pages>1</Pages>
  <Words>298</Words>
  <Characters>1641</Characters>
  <Application>Microsoft Office Word</Application>
  <DocSecurity>4</DocSecurity>
  <Lines>13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VORLAGENBAUER.ch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Marie-Cécile Fetzer</dc:creator>
  <cp:lastModifiedBy>SCI</cp:lastModifiedBy>
  <cp:revision>2</cp:revision>
  <dcterms:created xsi:type="dcterms:W3CDTF">2017-03-08T16:20:00Z</dcterms:created>
  <dcterms:modified xsi:type="dcterms:W3CDTF">2017-03-08T16:20:00Z</dcterms:modified>
</cp:coreProperties>
</file>